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#8</w:t>
      </w:r>
    </w:p>
    <w:p>
      <w:pPr>
        <w:pStyle w:val="Questions"/>
      </w:pPr>
      <w:r>
        <w:t xml:space="preserve">1. IFWERLDI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AUROPR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OHME UNR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EHDEHACA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STREPOECT-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TMAAETEM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HEHCRALIWE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HTIGL LBBU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OLL-NEWNWK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RHTUHUOGTO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IFEL EVRPEESRR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ROTFOAEB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MEART-PIT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ESOHWEURA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RAVDOOBRE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TOPS FCIFEO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USEPNTOOK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A-DOT-EUPT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AUKWSERTC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NSEWTCAS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#8</dc:title>
  <dcterms:created xsi:type="dcterms:W3CDTF">2021-10-11T17:43:58Z</dcterms:created>
  <dcterms:modified xsi:type="dcterms:W3CDTF">2021-10-11T17:43:58Z</dcterms:modified>
</cp:coreProperties>
</file>