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colors    </w:t>
      </w:r>
      <w:r>
        <w:t xml:space="preserve">   baseball    </w:t>
      </w:r>
      <w:r>
        <w:t xml:space="preserve">   clownfish    </w:t>
      </w:r>
      <w:r>
        <w:t xml:space="preserve">   ouch    </w:t>
      </w:r>
      <w:r>
        <w:t xml:space="preserve">   across    </w:t>
      </w:r>
      <w:r>
        <w:t xml:space="preserve">   rose    </w:t>
      </w:r>
      <w:r>
        <w:t xml:space="preserve">   crown    </w:t>
      </w:r>
      <w:r>
        <w:t xml:space="preserve">   clown    </w:t>
      </w:r>
      <w:r>
        <w:t xml:space="preserve">   hound    </w:t>
      </w:r>
      <w:r>
        <w:t xml:space="preserve">   proud    </w:t>
      </w:r>
      <w:r>
        <w:t xml:space="preserve">   round    </w:t>
      </w:r>
      <w:r>
        <w:t xml:space="preserve">   town    </w:t>
      </w:r>
      <w:r>
        <w:t xml:space="preserve">   always    </w:t>
      </w:r>
      <w:r>
        <w:t xml:space="preserve">   become    </w:t>
      </w:r>
      <w:r>
        <w:t xml:space="preserve">   nothing    </w:t>
      </w:r>
      <w:r>
        <w:t xml:space="preserve">   laugh    </w:t>
      </w:r>
      <w:r>
        <w:t xml:space="preserve">   now    </w:t>
      </w:r>
      <w:r>
        <w:t xml:space="preserve">   how    </w:t>
      </w:r>
      <w:r>
        <w:t xml:space="preserve">   found    </w:t>
      </w:r>
      <w:r>
        <w:t xml:space="preserve">   around    </w:t>
      </w:r>
      <w:r>
        <w:t xml:space="preserve">   growl    </w:t>
      </w:r>
      <w:r>
        <w:t xml:space="preserve">   brown    </w:t>
      </w:r>
      <w:r>
        <w:t xml:space="preserve">   cloud    </w:t>
      </w:r>
      <w:r>
        <w:t xml:space="preserve">   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Word Search</dc:title>
  <dcterms:created xsi:type="dcterms:W3CDTF">2021-10-11T17:45:46Z</dcterms:created>
  <dcterms:modified xsi:type="dcterms:W3CDTF">2021-10-11T17:45:46Z</dcterms:modified>
</cp:coreProperties>
</file>