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Spelling Words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flabbergasted    </w:t>
      </w:r>
      <w:r>
        <w:t xml:space="preserve">   unanticipated    </w:t>
      </w:r>
      <w:r>
        <w:t xml:space="preserve">   astonishing    </w:t>
      </w:r>
      <w:r>
        <w:t xml:space="preserve">   inclination    </w:t>
      </w:r>
      <w:r>
        <w:t xml:space="preserve">   mystical    </w:t>
      </w:r>
      <w:r>
        <w:t xml:space="preserve">   enchanted    </w:t>
      </w:r>
      <w:r>
        <w:t xml:space="preserve">   conscience    </w:t>
      </w:r>
      <w:r>
        <w:t xml:space="preserve">   ascended    </w:t>
      </w:r>
      <w:r>
        <w:t xml:space="preserve">   scientist    </w:t>
      </w:r>
      <w:r>
        <w:t xml:space="preserve">   fascinate    </w:t>
      </w:r>
      <w:r>
        <w:t xml:space="preserve">   salmon    </w:t>
      </w:r>
      <w:r>
        <w:t xml:space="preserve">   psalm    </w:t>
      </w:r>
      <w:r>
        <w:t xml:space="preserve">   scenic    </w:t>
      </w:r>
      <w:r>
        <w:t xml:space="preserve">   scissors    </w:t>
      </w:r>
      <w:r>
        <w:t xml:space="preserve">   muscle    </w:t>
      </w:r>
      <w:r>
        <w:t xml:space="preserve">   yolk    </w:t>
      </w:r>
      <w:r>
        <w:t xml:space="preserve">   half    </w:t>
      </w:r>
      <w:r>
        <w:t xml:space="preserve">   calm    </w:t>
      </w:r>
      <w:r>
        <w:t xml:space="preserve">   off    </w:t>
      </w:r>
      <w:r>
        <w:t xml:space="preserve">   has    </w:t>
      </w:r>
      <w:r>
        <w:t xml:space="preserve">   by    </w:t>
      </w:r>
      <w:r>
        <w:t xml:space="preserve">   you    </w:t>
      </w:r>
      <w:r>
        <w:t xml:space="preserve">   scene    </w:t>
      </w:r>
      <w:r>
        <w:t xml:space="preserve">   scent    </w:t>
      </w:r>
      <w:r>
        <w:t xml:space="preserve">   folk    </w:t>
      </w:r>
      <w:r>
        <w:t xml:space="preserve">   calf    </w:t>
      </w:r>
      <w:r>
        <w:t xml:space="preserve">   walk    </w:t>
      </w:r>
      <w:r>
        <w:t xml:space="preserve">   talk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Word Search</dc:title>
  <dcterms:created xsi:type="dcterms:W3CDTF">2021-10-11T17:45:48Z</dcterms:created>
  <dcterms:modified xsi:type="dcterms:W3CDTF">2021-10-11T17:45:48Z</dcterms:modified>
</cp:coreProperties>
</file>