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Spelling Words Word Search 15 points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qualities    </w:t>
      </w:r>
      <w:r>
        <w:t xml:space="preserve">   multiplied    </w:t>
      </w:r>
      <w:r>
        <w:t xml:space="preserve">   communities    </w:t>
      </w:r>
      <w:r>
        <w:t xml:space="preserve">   categories    </w:t>
      </w:r>
      <w:r>
        <w:t xml:space="preserve">   heaviest    </w:t>
      </w:r>
      <w:r>
        <w:t xml:space="preserve">   babies    </w:t>
      </w:r>
      <w:r>
        <w:t xml:space="preserve">   pennies    </w:t>
      </w:r>
      <w:r>
        <w:t xml:space="preserve">   carried    </w:t>
      </w:r>
      <w:r>
        <w:t xml:space="preserve">   stories    </w:t>
      </w:r>
      <w:r>
        <w:t xml:space="preserve">   hurried    </w:t>
      </w:r>
      <w:r>
        <w:t xml:space="preserve">   funniest    </w:t>
      </w:r>
      <w:r>
        <w:t xml:space="preserve">   butterflies    </w:t>
      </w:r>
      <w:r>
        <w:t xml:space="preserve">   healthier    </w:t>
      </w:r>
      <w:r>
        <w:t xml:space="preserve">   noisier    </w:t>
      </w:r>
      <w:r>
        <w:t xml:space="preserve">   prettiest    </w:t>
      </w:r>
      <w:r>
        <w:t xml:space="preserve">   breezier    </w:t>
      </w:r>
      <w:r>
        <w:t xml:space="preserve">   busier    </w:t>
      </w:r>
      <w:r>
        <w:t xml:space="preserve">   studied    </w:t>
      </w:r>
      <w:r>
        <w:t xml:space="preserve">   friedlier    </w:t>
      </w:r>
      <w:r>
        <w:t xml:space="preserve">   ladies    </w:t>
      </w:r>
      <w:r>
        <w:t xml:space="preserve">   happiest    </w:t>
      </w:r>
      <w:r>
        <w:t xml:space="preserve">   spied    </w:t>
      </w:r>
      <w:r>
        <w:t xml:space="preserve">   families    </w:t>
      </w:r>
      <w:r>
        <w:t xml:space="preserve">   laziest    </w:t>
      </w:r>
      <w:r>
        <w:t xml:space="preserve">   easier    </w:t>
      </w:r>
      <w:r>
        <w:t xml:space="preserve">   pitied    </w:t>
      </w:r>
      <w:r>
        <w:t xml:space="preserve">   countries    </w:t>
      </w:r>
      <w:r>
        <w:t xml:space="preserve">   copied    </w:t>
      </w:r>
      <w:r>
        <w:t xml:space="preserve">   hobbies    </w:t>
      </w:r>
      <w:r>
        <w:t xml:space="preserve">   tiniest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Words Word Search 15 points</dc:title>
  <dcterms:created xsi:type="dcterms:W3CDTF">2021-10-11T17:45:04Z</dcterms:created>
  <dcterms:modified xsi:type="dcterms:W3CDTF">2021-10-11T17:45:04Z</dcterms:modified>
</cp:coreProperties>
</file>