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Search week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Crumb    </w:t>
      </w:r>
      <w:r>
        <w:t xml:space="preserve">   Thumb    </w:t>
      </w:r>
      <w:r>
        <w:t xml:space="preserve">   Limb    </w:t>
      </w:r>
      <w:r>
        <w:t xml:space="preserve">   Lamb    </w:t>
      </w:r>
      <w:r>
        <w:t xml:space="preserve">   Comb    </w:t>
      </w:r>
      <w:r>
        <w:t xml:space="preserve">   Climb    </w:t>
      </w:r>
      <w:r>
        <w:t xml:space="preserve">   Gnat    </w:t>
      </w:r>
      <w:r>
        <w:t xml:space="preserve">   Gnaw    </w:t>
      </w:r>
      <w:r>
        <w:t xml:space="preserve">   Wrestle    </w:t>
      </w:r>
      <w:r>
        <w:t xml:space="preserve">   Know    </w:t>
      </w:r>
      <w:r>
        <w:t xml:space="preserve">   Knee    </w:t>
      </w:r>
      <w:r>
        <w:t xml:space="preserve">   Wrist    </w:t>
      </w:r>
      <w:r>
        <w:t xml:space="preserve">   Wrap    </w:t>
      </w:r>
      <w:r>
        <w:t xml:space="preserve">   Knight    </w:t>
      </w:r>
      <w:r>
        <w:t xml:space="preserve">   Wrinkle    </w:t>
      </w:r>
      <w:r>
        <w:t xml:space="preserve">   knot    </w:t>
      </w:r>
      <w:r>
        <w:t xml:space="preserve">   Knife    </w:t>
      </w:r>
      <w:r>
        <w:t xml:space="preserve">   Knock    </w:t>
      </w:r>
      <w:r>
        <w:t xml:space="preserve">   Known,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 week 9</dc:title>
  <dcterms:created xsi:type="dcterms:W3CDTF">2021-10-11T17:45:40Z</dcterms:created>
  <dcterms:modified xsi:type="dcterms:W3CDTF">2021-10-11T17:45:40Z</dcterms:modified>
</cp:coreProperties>
</file>