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Words- group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dirtiest    </w:t>
      </w:r>
      <w:r>
        <w:t xml:space="preserve">   weaker    </w:t>
      </w:r>
      <w:r>
        <w:t xml:space="preserve">   dirtier    </w:t>
      </w:r>
      <w:r>
        <w:t xml:space="preserve">   hottest    </w:t>
      </w:r>
      <w:r>
        <w:t xml:space="preserve">   weakest    </w:t>
      </w:r>
      <w:r>
        <w:t xml:space="preserve">   coolest    </w:t>
      </w:r>
      <w:r>
        <w:t xml:space="preserve">   prettiest    </w:t>
      </w:r>
      <w:r>
        <w:t xml:space="preserve">   hotter    </w:t>
      </w:r>
      <w:r>
        <w:t xml:space="preserve">   crazier    </w:t>
      </w:r>
      <w:r>
        <w:t xml:space="preserve">   cooler    </w:t>
      </w:r>
      <w:r>
        <w:t xml:space="preserve">   strongest    </w:t>
      </w:r>
      <w:r>
        <w:t xml:space="preserve">   stronger    </w:t>
      </w:r>
      <w:r>
        <w:t xml:space="preserve">   craziest    </w:t>
      </w:r>
      <w:r>
        <w:t xml:space="preserve">   easiest    </w:t>
      </w:r>
      <w:r>
        <w:t xml:space="preserve">   closest    </w:t>
      </w:r>
      <w:r>
        <w:t xml:space="preserve">   closer    </w:t>
      </w:r>
      <w:r>
        <w:t xml:space="preserve">   prettier    </w:t>
      </w:r>
      <w:r>
        <w:t xml:space="preserve">   calmest    </w:t>
      </w:r>
      <w:r>
        <w:t xml:space="preserve">   easier    </w:t>
      </w:r>
      <w:r>
        <w:t xml:space="preserve">   calmer    </w:t>
      </w:r>
      <w:r>
        <w:t xml:space="preserve">   happiest    </w:t>
      </w:r>
      <w:r>
        <w:t xml:space="preserve">   happier    </w:t>
      </w:r>
      <w:r>
        <w:t xml:space="preserve">   bravest    </w:t>
      </w:r>
      <w:r>
        <w:t xml:space="preserve">   braver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Words- group 4</dc:title>
  <dcterms:created xsi:type="dcterms:W3CDTF">2021-10-11T17:44:45Z</dcterms:created>
  <dcterms:modified xsi:type="dcterms:W3CDTF">2021-10-11T17:44:45Z</dcterms:modified>
</cp:coreProperties>
</file>