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- gu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Guillotine    </w:t>
      </w:r>
      <w:r>
        <w:t xml:space="preserve">   Guardian    </w:t>
      </w:r>
      <w:r>
        <w:t xml:space="preserve">   Beguile    </w:t>
      </w:r>
      <w:r>
        <w:t xml:space="preserve">   Disguise    </w:t>
      </w:r>
      <w:r>
        <w:t xml:space="preserve">   Lifeguard    </w:t>
      </w:r>
      <w:r>
        <w:t xml:space="preserve">   Guarantee    </w:t>
      </w:r>
      <w:r>
        <w:t xml:space="preserve">   Distinguished    </w:t>
      </w:r>
      <w:r>
        <w:t xml:space="preserve">   Extinguish    </w:t>
      </w:r>
      <w:r>
        <w:t xml:space="preserve">   Anguish    </w:t>
      </w:r>
      <w:r>
        <w:t xml:space="preserve">   Iguana    </w:t>
      </w:r>
      <w:r>
        <w:t xml:space="preserve">   Penguin    </w:t>
      </w:r>
      <w:r>
        <w:t xml:space="preserve">   Language    </w:t>
      </w:r>
      <w:r>
        <w:t xml:space="preserve">   Guitar    </w:t>
      </w:r>
      <w:r>
        <w:t xml:space="preserve">   Guilt    </w:t>
      </w:r>
      <w:r>
        <w:t xml:space="preserve">   Gust    </w:t>
      </w:r>
      <w:r>
        <w:t xml:space="preserve">   Guess    </w:t>
      </w:r>
      <w:r>
        <w:t xml:space="preserve">   Guard    </w:t>
      </w:r>
      <w:r>
        <w:t xml:space="preserve">   Guide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- gu words</dc:title>
  <dcterms:created xsi:type="dcterms:W3CDTF">2021-10-11T17:41:43Z</dcterms:created>
  <dcterms:modified xsi:type="dcterms:W3CDTF">2021-10-11T17:41:43Z</dcterms:modified>
</cp:coreProperties>
</file>