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u1 w5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afternoon    </w:t>
      </w:r>
      <w:r>
        <w:t xml:space="preserve">   bruise    </w:t>
      </w:r>
      <w:r>
        <w:t xml:space="preserve">   confuse    </w:t>
      </w:r>
      <w:r>
        <w:t xml:space="preserve">   cruel    </w:t>
      </w:r>
      <w:r>
        <w:t xml:space="preserve">   cruise    </w:t>
      </w:r>
      <w:r>
        <w:t xml:space="preserve">   duty    </w:t>
      </w:r>
      <w:r>
        <w:t xml:space="preserve">   excuse    </w:t>
      </w:r>
      <w:r>
        <w:t xml:space="preserve">   flute    </w:t>
      </w:r>
      <w:r>
        <w:t xml:space="preserve">   groove    </w:t>
      </w:r>
      <w:r>
        <w:t xml:space="preserve">   huge    </w:t>
      </w:r>
      <w:r>
        <w:t xml:space="preserve">   humor    </w:t>
      </w:r>
      <w:r>
        <w:t xml:space="preserve">   juice    </w:t>
      </w:r>
      <w:r>
        <w:t xml:space="preserve">   mood    </w:t>
      </w:r>
      <w:r>
        <w:t xml:space="preserve">   pupil    </w:t>
      </w:r>
      <w:r>
        <w:t xml:space="preserve">   scooter    </w:t>
      </w:r>
      <w:r>
        <w:t xml:space="preserve">   smooth    </w:t>
      </w:r>
      <w:r>
        <w:t xml:space="preserve">   threw    </w:t>
      </w:r>
      <w:r>
        <w:t xml:space="preserve">   truth    </w:t>
      </w:r>
      <w:r>
        <w:t xml:space="preserve">   usual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u1 w5</dc:title>
  <dcterms:created xsi:type="dcterms:W3CDTF">2021-10-11T17:43:13Z</dcterms:created>
  <dcterms:modified xsi:type="dcterms:W3CDTF">2021-10-11T17:43:13Z</dcterms:modified>
</cp:coreProperties>
</file>