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vowel+/r/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afford    </w:t>
      </w:r>
      <w:r>
        <w:t xml:space="preserve">   discard    </w:t>
      </w:r>
      <w:r>
        <w:t xml:space="preserve">   earnest    </w:t>
      </w:r>
      <w:r>
        <w:t xml:space="preserve">   fierce    </w:t>
      </w:r>
      <w:r>
        <w:t xml:space="preserve">   flirt    </w:t>
      </w:r>
      <w:r>
        <w:t xml:space="preserve">   formula    </w:t>
      </w:r>
      <w:r>
        <w:t xml:space="preserve">   forward    </w:t>
      </w:r>
      <w:r>
        <w:t xml:space="preserve">   frontier    </w:t>
      </w:r>
      <w:r>
        <w:t xml:space="preserve">   hurdle    </w:t>
      </w:r>
      <w:r>
        <w:t xml:space="preserve">   mourn    </w:t>
      </w:r>
      <w:r>
        <w:t xml:space="preserve">   parcel    </w:t>
      </w:r>
      <w:r>
        <w:t xml:space="preserve">   parka    </w:t>
      </w:r>
      <w:r>
        <w:t xml:space="preserve">   radar    </w:t>
      </w:r>
      <w:r>
        <w:t xml:space="preserve">   rehearse    </w:t>
      </w:r>
      <w:r>
        <w:t xml:space="preserve">   smirk    </w:t>
      </w:r>
      <w:r>
        <w:t xml:space="preserve">   source    </w:t>
      </w:r>
      <w:r>
        <w:t xml:space="preserve">   starch    </w:t>
      </w:r>
      <w:r>
        <w:t xml:space="preserve">   surface    </w:t>
      </w:r>
      <w:r>
        <w:t xml:space="preserve">   urban    </w:t>
      </w:r>
      <w:r>
        <w:t xml:space="preserve">   yearn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vowel+/r/</dc:title>
  <dcterms:created xsi:type="dcterms:W3CDTF">2021-10-11T17:44:42Z</dcterms:created>
  <dcterms:modified xsi:type="dcterms:W3CDTF">2021-10-11T17:44:42Z</dcterms:modified>
</cp:coreProperties>
</file>