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Words week of 1-19-21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victorious    </w:t>
      </w:r>
      <w:r>
        <w:t xml:space="preserve">   vicious    </w:t>
      </w:r>
      <w:r>
        <w:t xml:space="preserve">   suspicious    </w:t>
      </w:r>
      <w:r>
        <w:t xml:space="preserve">   ridiculous    </w:t>
      </w:r>
      <w:r>
        <w:t xml:space="preserve">   previous    </w:t>
      </w:r>
      <w:r>
        <w:t xml:space="preserve">   precious    </w:t>
      </w:r>
      <w:r>
        <w:t xml:space="preserve">   obvious    </w:t>
      </w:r>
      <w:r>
        <w:t xml:space="preserve">   numerous    </w:t>
      </w:r>
      <w:r>
        <w:t xml:space="preserve">   mysterious    </w:t>
      </w:r>
      <w:r>
        <w:t xml:space="preserve">   miscellaneous    </w:t>
      </w:r>
      <w:r>
        <w:t xml:space="preserve">   jealous    </w:t>
      </w:r>
      <w:r>
        <w:t xml:space="preserve">   humorous    </w:t>
      </w:r>
      <w:r>
        <w:t xml:space="preserve">   furious    </w:t>
      </w:r>
      <w:r>
        <w:t xml:space="preserve">   fabulous    </w:t>
      </w:r>
      <w:r>
        <w:t xml:space="preserve">   enormous    </w:t>
      </w:r>
      <w:r>
        <w:t xml:space="preserve">   curious    </w:t>
      </w:r>
      <w:r>
        <w:t xml:space="preserve">   courteous    </w:t>
      </w:r>
      <w:r>
        <w:t xml:space="preserve">   courageous    </w:t>
      </w:r>
      <w:r>
        <w:t xml:space="preserve">   cautious    </w:t>
      </w:r>
      <w:r>
        <w:t xml:space="preserve">   Adventurous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of 1-19-21</dc:title>
  <dcterms:created xsi:type="dcterms:W3CDTF">2021-10-11T17:45:40Z</dcterms:created>
  <dcterms:modified xsi:type="dcterms:W3CDTF">2021-10-11T17:45:40Z</dcterms:modified>
</cp:coreProperties>
</file>