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Wordsearch 2/25/2015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two    </w:t>
      </w:r>
      <w:r>
        <w:t xml:space="preserve">   too    </w:t>
      </w:r>
      <w:r>
        <w:t xml:space="preserve">   to    </w:t>
      </w:r>
      <w:r>
        <w:t xml:space="preserve">   Missouri    </w:t>
      </w:r>
      <w:r>
        <w:t xml:space="preserve">   didn't    </w:t>
      </w:r>
      <w:r>
        <w:t xml:space="preserve">   expedition    </w:t>
      </w:r>
      <w:r>
        <w:t xml:space="preserve">   condensed    </w:t>
      </w:r>
      <w:r>
        <w:t xml:space="preserve">   certain    </w:t>
      </w:r>
      <w:r>
        <w:t xml:space="preserve">   present    </w:t>
      </w:r>
      <w:r>
        <w:t xml:space="preserve">   appreciation    </w:t>
      </w:r>
      <w:r>
        <w:t xml:space="preserve">   president    </w:t>
      </w:r>
      <w:r>
        <w:t xml:space="preserve">   businesses    </w:t>
      </w:r>
      <w:r>
        <w:t xml:space="preserve">   develop    </w:t>
      </w:r>
      <w:r>
        <w:t xml:space="preserve">   families    </w:t>
      </w:r>
      <w:r>
        <w:t xml:space="preserve">   machine    </w:t>
      </w:r>
      <w:r>
        <w:t xml:space="preserve">   delicate    </w:t>
      </w:r>
      <w:r>
        <w:t xml:space="preserve">   influential    </w:t>
      </w:r>
      <w:r>
        <w:t xml:space="preserve">   believe    </w:t>
      </w:r>
      <w:r>
        <w:t xml:space="preserve">   process    </w:t>
      </w:r>
      <w:r>
        <w:t xml:space="preserve">   friend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Wordsearch 2/25/2015</dc:title>
  <dcterms:created xsi:type="dcterms:W3CDTF">2021-10-11T17:44:57Z</dcterms:created>
  <dcterms:modified xsi:type="dcterms:W3CDTF">2021-10-11T17:44:57Z</dcterms:modified>
</cp:coreProperties>
</file>