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aquire    </w:t>
      </w:r>
      <w:r>
        <w:t xml:space="preserve">   acqiant    </w:t>
      </w:r>
      <w:r>
        <w:t xml:space="preserve">   accomplished    </w:t>
      </w:r>
      <w:r>
        <w:t xml:space="preserve">   accustomed    </w:t>
      </w:r>
      <w:r>
        <w:t xml:space="preserve">   accented    </w:t>
      </w:r>
      <w:r>
        <w:t xml:space="preserve">   accelerate    </w:t>
      </w:r>
      <w:r>
        <w:t xml:space="preserve">   accumulate    </w:t>
      </w:r>
      <w:r>
        <w:t xml:space="preserve">   accompany    </w:t>
      </w:r>
      <w:r>
        <w:t xml:space="preserve">   accommodate    </w:t>
      </w:r>
      <w:r>
        <w:t xml:space="preserve">   aaccurate    </w:t>
      </w:r>
      <w:r>
        <w:t xml:space="preserve">   accuse    </w:t>
      </w:r>
      <w:r>
        <w:t xml:space="preserve">   attitude    </w:t>
      </w:r>
      <w:r>
        <w:t xml:space="preserve">   attention    </w:t>
      </w:r>
      <w:r>
        <w:t xml:space="preserve">   attach    </w:t>
      </w:r>
      <w:r>
        <w:t xml:space="preserve">   attract    </w:t>
      </w:r>
      <w:r>
        <w:t xml:space="preserve">   attempt    </w:t>
      </w:r>
      <w:r>
        <w:t xml:space="preserve">   attend    </w:t>
      </w:r>
      <w:r>
        <w:t xml:space="preserve">  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Wordsearch</dc:title>
  <dcterms:created xsi:type="dcterms:W3CDTF">2021-10-11T17:45:49Z</dcterms:created>
  <dcterms:modified xsi:type="dcterms:W3CDTF">2021-10-11T17:45:49Z</dcterms:modified>
</cp:coreProperties>
</file>