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Worlds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ACTIVISM    </w:t>
      </w:r>
      <w:r>
        <w:t xml:space="preserve">   PATRIOTISM    </w:t>
      </w:r>
      <w:r>
        <w:t xml:space="preserve">   PESSISMISM    </w:t>
      </w:r>
      <w:r>
        <w:t xml:space="preserve">   OPTIMISM    </w:t>
      </w:r>
      <w:r>
        <w:t xml:space="preserve">   MANNERISM    </w:t>
      </w:r>
      <w:r>
        <w:t xml:space="preserve">   BAPTISM    </w:t>
      </w:r>
      <w:r>
        <w:t xml:space="preserve">   CRITICISM    </w:t>
      </w:r>
      <w:r>
        <w:t xml:space="preserve">   REALISM    </w:t>
      </w:r>
      <w:r>
        <w:t xml:space="preserve">   ELITISM    </w:t>
      </w:r>
      <w:r>
        <w:t xml:space="preserve">   ORGANISM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Worlds</dc:title>
  <dcterms:created xsi:type="dcterms:W3CDTF">2021-10-11T17:46:05Z</dcterms:created>
  <dcterms:modified xsi:type="dcterms:W3CDTF">2021-10-11T17:46:05Z</dcterms:modified>
</cp:coreProperties>
</file>