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act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Ballad    </w:t>
      </w:r>
      <w:r>
        <w:t xml:space="preserve">   Passion    </w:t>
      </w:r>
      <w:r>
        <w:t xml:space="preserve">   Jazz    </w:t>
      </w:r>
      <w:r>
        <w:t xml:space="preserve">   Enthralled    </w:t>
      </w:r>
      <w:r>
        <w:t xml:space="preserve">   Waddled    </w:t>
      </w:r>
      <w:r>
        <w:t xml:space="preserve">   Willow    </w:t>
      </w:r>
      <w:r>
        <w:t xml:space="preserve">   Vanilla     </w:t>
      </w:r>
      <w:r>
        <w:t xml:space="preserve">   Fallow    </w:t>
      </w:r>
      <w:r>
        <w:t xml:space="preserve">   Irrigate    </w:t>
      </w:r>
      <w:r>
        <w:t xml:space="preserve">   Innocent    </w:t>
      </w:r>
      <w:r>
        <w:t xml:space="preserve">   Hurricane    </w:t>
      </w:r>
      <w:r>
        <w:t xml:space="preserve">   Flammable     </w:t>
      </w:r>
      <w:r>
        <w:t xml:space="preserve">   Dissolve    </w:t>
      </w:r>
      <w:r>
        <w:t xml:space="preserve">   Antenna    </w:t>
      </w:r>
      <w:r>
        <w:t xml:space="preserve">   Channel    </w:t>
      </w:r>
      <w:r>
        <w:t xml:space="preserve">   Bulletin    </w:t>
      </w:r>
      <w:r>
        <w:t xml:space="preserve">   Attract    </w:t>
      </w:r>
      <w:r>
        <w:t xml:space="preserve">   Annual    </w:t>
      </w:r>
      <w:r>
        <w:t xml:space="preserve">   Announcement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act 2</dc:title>
  <dcterms:created xsi:type="dcterms:W3CDTF">2021-10-11T17:26:32Z</dcterms:created>
  <dcterms:modified xsi:type="dcterms:W3CDTF">2021-10-11T17:26:32Z</dcterms:modified>
</cp:coreProperties>
</file>