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and High-Frequency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Small"/>
      </w:pPr>
      <w:r>
        <w:t xml:space="preserve">   canoe    </w:t>
      </w:r>
      <w:r>
        <w:t xml:space="preserve">   clue    </w:t>
      </w:r>
      <w:r>
        <w:t xml:space="preserve">   flew    </w:t>
      </w:r>
      <w:r>
        <w:t xml:space="preserve">   follow    </w:t>
      </w:r>
      <w:r>
        <w:t xml:space="preserve">   fruit    </w:t>
      </w:r>
      <w:r>
        <w:t xml:space="preserve">   glue    </w:t>
      </w:r>
      <w:r>
        <w:t xml:space="preserve">   Joey    </w:t>
      </w:r>
      <w:r>
        <w:t xml:space="preserve">   near    </w:t>
      </w:r>
      <w:r>
        <w:t xml:space="preserve">   new    </w:t>
      </w:r>
      <w:r>
        <w:t xml:space="preserve">   paper    </w:t>
      </w:r>
      <w:r>
        <w:t xml:space="preserve">   point    </w:t>
      </w:r>
      <w:r>
        <w:t xml:space="preserve">   room    </w:t>
      </w:r>
      <w:r>
        <w:t xml:space="preserve">   royal    </w:t>
      </w:r>
      <w:r>
        <w:t xml:space="preserve">   shoe    </w:t>
      </w:r>
      <w:r>
        <w:t xml:space="preserve">   suit    </w:t>
      </w:r>
      <w:r>
        <w:t xml:space="preserve">   tool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and High-Frequency</dc:title>
  <dcterms:created xsi:type="dcterms:W3CDTF">2021-10-11T17:27:23Z</dcterms:created>
  <dcterms:modified xsi:type="dcterms:W3CDTF">2021-10-11T17:27:23Z</dcterms:modified>
</cp:coreProperties>
</file>