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and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Arrogance, pride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Damaged, destroyed, ruined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Desist, go without, withdraw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11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Gullible, ready to believe anything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12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and vocab</dc:title>
  <dcterms:created xsi:type="dcterms:W3CDTF">2021-10-11T17:27:41Z</dcterms:created>
  <dcterms:modified xsi:type="dcterms:W3CDTF">2021-10-11T17:27:41Z</dcterms:modified>
</cp:coreProperties>
</file>