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Laboratory    </w:t>
      </w:r>
      <w:r>
        <w:t xml:space="preserve">   Bibliography    </w:t>
      </w:r>
      <w:r>
        <w:t xml:space="preserve">   Competent    </w:t>
      </w:r>
      <w:r>
        <w:t xml:space="preserve">   Gymnasium    </w:t>
      </w:r>
      <w:r>
        <w:t xml:space="preserve">   Examination    </w:t>
      </w:r>
      <w:r>
        <w:t xml:space="preserve">   Unconscious    </w:t>
      </w:r>
      <w:r>
        <w:t xml:space="preserve">   Interruption    </w:t>
      </w:r>
      <w:r>
        <w:t xml:space="preserve">   Bankrupt    </w:t>
      </w:r>
      <w:r>
        <w:t xml:space="preserve">   Corruption    </w:t>
      </w:r>
      <w:r>
        <w:t xml:space="preserve">   Eruption    </w:t>
      </w:r>
      <w:r>
        <w:t xml:space="preserve">   Abruptly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2021-10-11T17:25:53Z</dcterms:created>
  <dcterms:modified xsi:type="dcterms:W3CDTF">2021-10-11T17:25:53Z</dcterms:modified>
</cp:coreProperties>
</file>