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by Karstan Bock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your    </w:t>
      </w:r>
      <w:r>
        <w:t xml:space="preserve">   you're    </w:t>
      </w:r>
      <w:r>
        <w:t xml:space="preserve">   they're    </w:t>
      </w:r>
      <w:r>
        <w:t xml:space="preserve">   there    </w:t>
      </w:r>
      <w:r>
        <w:t xml:space="preserve">   their    </w:t>
      </w:r>
      <w:r>
        <w:t xml:space="preserve">   aloud    </w:t>
      </w:r>
      <w:r>
        <w:t xml:space="preserve">   allowed    </w:t>
      </w:r>
      <w:r>
        <w:t xml:space="preserve">   passed    </w:t>
      </w:r>
      <w:r>
        <w:t xml:space="preserve">   past    </w:t>
      </w:r>
      <w:r>
        <w:t xml:space="preserve">   through    </w:t>
      </w:r>
      <w:r>
        <w:t xml:space="preserve">   threw    </w:t>
      </w:r>
      <w:r>
        <w:t xml:space="preserve">   it's    </w:t>
      </w:r>
      <w:r>
        <w:t xml:space="preserve">   its    </w:t>
      </w:r>
      <w:r>
        <w:t xml:space="preserve">   bored    </w:t>
      </w:r>
      <w:r>
        <w:t xml:space="preserve">   board    </w:t>
      </w:r>
      <w:r>
        <w:t xml:space="preserve">   too    </w:t>
      </w:r>
      <w:r>
        <w:t xml:space="preserve">   to    </w:t>
      </w:r>
      <w:r>
        <w:t xml:space="preserve">   bye    </w:t>
      </w:r>
      <w:r>
        <w:t xml:space="preserve">   buy    </w:t>
      </w:r>
      <w:r>
        <w:t xml:space="preserve">   right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by Karstan Bock</dc:title>
  <dcterms:created xsi:type="dcterms:W3CDTF">2021-10-11T17:27:52Z</dcterms:created>
  <dcterms:modified xsi:type="dcterms:W3CDTF">2021-10-11T17:27:52Z</dcterms:modified>
</cp:coreProperties>
</file>