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 can be rather confusing when a teacher is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_____________ soul never prospers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class __________ed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is ok to use _____________ at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Yesterday my mom ___________ her keys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If you become a scientist maybe you will ____________ a cure for a widespread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It is not safe if a building an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Now that I am older I have learned to agree to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NEVER be a ____________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am __________ to go to have a sleepover this weekend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 is _________ to not listen to your 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NEVER turn in ________________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make sure you never ___________ your 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Hopefully I don't ___________ on my spelling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______________ is a term used in math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it is wrong to give an ___________ apology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Natural ____________s can be very scary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 hope that no one is _____________ about there exterior at a young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it is wrong to ____________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it is ____________ how dinosaurs went instinct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crossword puzzle</dc:title>
  <dcterms:created xsi:type="dcterms:W3CDTF">2021-10-11T17:29:34Z</dcterms:created>
  <dcterms:modified xsi:type="dcterms:W3CDTF">2021-10-11T17:29:34Z</dcterms:modified>
</cp:coreProperties>
</file>