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day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exaggerate    </w:t>
      </w:r>
      <w:r>
        <w:t xml:space="preserve">   equipment    </w:t>
      </w:r>
      <w:r>
        <w:t xml:space="preserve">   equipped    </w:t>
      </w:r>
      <w:r>
        <w:t xml:space="preserve">   equip    </w:t>
      </w:r>
      <w:r>
        <w:t xml:space="preserve">   environment    </w:t>
      </w:r>
      <w:r>
        <w:t xml:space="preserve">   embarrass    </w:t>
      </w:r>
      <w:r>
        <w:t xml:space="preserve">   disastrous    </w:t>
      </w:r>
      <w:r>
        <w:t xml:space="preserve">   dictionary    </w:t>
      </w:r>
      <w:r>
        <w:t xml:space="preserve">   develop    </w:t>
      </w:r>
      <w:r>
        <w:t xml:space="preserve">   determined    </w:t>
      </w:r>
      <w:r>
        <w:t xml:space="preserve">   desperate    </w:t>
      </w:r>
      <w:r>
        <w:t xml:space="preserve">   definite    </w:t>
      </w:r>
      <w:r>
        <w:t xml:space="preserve">   curiosity    </w:t>
      </w:r>
      <w:r>
        <w:t xml:space="preserve">   criticise    </w:t>
      </w:r>
      <w:r>
        <w:t xml:space="preserve">   correspond    </w:t>
      </w:r>
      <w:r>
        <w:t xml:space="preserve">   convenience    </w:t>
      </w:r>
      <w:r>
        <w:t xml:space="preserve">   controversy    </w:t>
      </w:r>
      <w:r>
        <w:t xml:space="preserve">   conscious    </w:t>
      </w:r>
      <w:r>
        <w:t xml:space="preserve">   conscience    </w:t>
      </w:r>
      <w:r>
        <w:t xml:space="preserve">   competition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day 10</dc:title>
  <dcterms:created xsi:type="dcterms:W3CDTF">2021-10-11T17:30:03Z</dcterms:created>
  <dcterms:modified xsi:type="dcterms:W3CDTF">2021-10-11T17:30:03Z</dcterms:modified>
</cp:coreProperties>
</file>