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-ee, -ea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opposite of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you do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kind of food that mice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you put in hot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same thing as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talks to you and you make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kind of food that is juicy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kind of animal that lives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similiar to shouting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kind of the same as want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somthing that comes out of your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 days equals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you use 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your teacher does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 that shows skill and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kind of food that is cooked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same thing as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fast or slow you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like a tv show in your brain while you are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you can get for nothing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-ee, -ea</dc:title>
  <dcterms:created xsi:type="dcterms:W3CDTF">2021-10-11T17:24:40Z</dcterms:created>
  <dcterms:modified xsi:type="dcterms:W3CDTF">2021-10-11T17:24:40Z</dcterms:modified>
</cp:coreProperties>
</file>