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focus: mis- prefix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spell a word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Events that are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behave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go to school to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misinform or lie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have the wrong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have bad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pumps blood around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have lost something or misplaced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lose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focus: mis- prefix</dc:title>
  <dcterms:created xsi:type="dcterms:W3CDTF">2021-10-11T17:29:15Z</dcterms:created>
  <dcterms:modified xsi:type="dcterms:W3CDTF">2021-10-11T17:29:15Z</dcterms:modified>
</cp:coreProperties>
</file>