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for Apr.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threat    </w:t>
      </w:r>
      <w:r>
        <w:t xml:space="preserve">   survive    </w:t>
      </w:r>
      <w:r>
        <w:t xml:space="preserve">   sturdy    </w:t>
      </w:r>
      <w:r>
        <w:t xml:space="preserve">   sole    </w:t>
      </w:r>
      <w:r>
        <w:t xml:space="preserve">   resist    </w:t>
      </w:r>
      <w:r>
        <w:t xml:space="preserve">   mistrust    </w:t>
      </w:r>
      <w:r>
        <w:t xml:space="preserve">   increase    </w:t>
      </w:r>
      <w:r>
        <w:t xml:space="preserve">   entranced    </w:t>
      </w:r>
      <w:r>
        <w:t xml:space="preserve">   addressed    </w:t>
      </w:r>
      <w:r>
        <w:t xml:space="preserve">   eager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for Apr. 20</dc:title>
  <dcterms:created xsi:type="dcterms:W3CDTF">2021-10-11T17:28:44Z</dcterms:created>
  <dcterms:modified xsi:type="dcterms:W3CDTF">2021-10-11T17:28:44Z</dcterms:modified>
</cp:coreProperties>
</file>