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for Aspire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overjoy    </w:t>
      </w:r>
      <w:r>
        <w:t xml:space="preserve">   forgot    </w:t>
      </w:r>
      <w:r>
        <w:t xml:space="preserve">   waterfall    </w:t>
      </w:r>
      <w:r>
        <w:t xml:space="preserve">   sunlight    </w:t>
      </w:r>
      <w:r>
        <w:t xml:space="preserve">   inside    </w:t>
      </w:r>
      <w:r>
        <w:t xml:space="preserve">   everyone    </w:t>
      </w:r>
      <w:r>
        <w:t xml:space="preserve">   meanwhile    </w:t>
      </w:r>
      <w:r>
        <w:t xml:space="preserve">   understand    </w:t>
      </w:r>
      <w:r>
        <w:t xml:space="preserve">   behind    </w:t>
      </w:r>
      <w:r>
        <w:t xml:space="preserve">   everything    </w:t>
      </w:r>
      <w:r>
        <w:t xml:space="preserve">   horseback    </w:t>
      </w:r>
      <w:r>
        <w:t xml:space="preserve">   spaceship    </w:t>
      </w:r>
      <w:r>
        <w:t xml:space="preserve">   airplane    </w:t>
      </w:r>
      <w:r>
        <w:t xml:space="preserve">   countryside    </w:t>
      </w:r>
      <w:r>
        <w:t xml:space="preserve">   mountainside    </w:t>
      </w:r>
      <w:r>
        <w:t xml:space="preserve">   midnight    </w:t>
      </w:r>
      <w:r>
        <w:t xml:space="preserve">   lifeboat    </w:t>
      </w:r>
      <w:r>
        <w:t xml:space="preserve">   steamship    </w:t>
      </w:r>
      <w:r>
        <w:t xml:space="preserve">   booklet    </w:t>
      </w:r>
      <w:r>
        <w:t xml:space="preserve">   treehouse    </w:t>
      </w:r>
      <w:r>
        <w:t xml:space="preserve">   cowboy    </w:t>
      </w:r>
      <w:r>
        <w:t xml:space="preserve">   grandfather    </w:t>
      </w:r>
      <w:r>
        <w:t xml:space="preserve">   notebook    </w:t>
      </w:r>
      <w:r>
        <w:t xml:space="preserve">   bookshelf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for Aspire</dc:title>
  <dcterms:created xsi:type="dcterms:W3CDTF">2021-10-11T17:28:37Z</dcterms:created>
  <dcterms:modified xsi:type="dcterms:W3CDTF">2021-10-11T17:28:37Z</dcterms:modified>
</cp:coreProperties>
</file>