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homework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capitalize    </w:t>
      </w:r>
      <w:r>
        <w:t xml:space="preserve">   frighten    </w:t>
      </w:r>
      <w:r>
        <w:t xml:space="preserve">   dampen    </w:t>
      </w:r>
      <w:r>
        <w:t xml:space="preserve">   visualize    </w:t>
      </w:r>
      <w:r>
        <w:t xml:space="preserve">   diversify    </w:t>
      </w:r>
      <w:r>
        <w:t xml:space="preserve">   memorize    </w:t>
      </w:r>
      <w:r>
        <w:t xml:space="preserve">   idolize    </w:t>
      </w:r>
      <w:r>
        <w:t xml:space="preserve">   straighten    </w:t>
      </w:r>
      <w:r>
        <w:t xml:space="preserve">   classify    </w:t>
      </w:r>
      <w:r>
        <w:t xml:space="preserve">   harmonize    </w:t>
      </w:r>
      <w:r>
        <w:t xml:space="preserve">   falsify    </w:t>
      </w:r>
      <w:r>
        <w:t xml:space="preserve">   sweeten    </w:t>
      </w:r>
      <w:r>
        <w:t xml:space="preserve">   analyze    </w:t>
      </w:r>
      <w:r>
        <w:t xml:space="preserve">   lengthen    </w:t>
      </w:r>
      <w:r>
        <w:t xml:space="preserve">   symbolize    </w:t>
      </w:r>
      <w:r>
        <w:t xml:space="preserve">   simplify    </w:t>
      </w:r>
      <w:r>
        <w:t xml:space="preserve">   energize    </w:t>
      </w:r>
      <w:r>
        <w:t xml:space="preserve">   civilize    </w:t>
      </w:r>
      <w:r>
        <w:t xml:space="preserve">   mistake    </w:t>
      </w:r>
      <w:r>
        <w:t xml:space="preserve">   beautify    </w:t>
      </w:r>
      <w:r>
        <w:t xml:space="preserve">   apologize    </w:t>
      </w:r>
      <w:r>
        <w:t xml:space="preserve">   summarize    </w:t>
      </w:r>
      <w:r>
        <w:t xml:space="preserve">   forbidden    </w:t>
      </w:r>
      <w:r>
        <w:t xml:space="preserve">   purify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 #1</dc:title>
  <dcterms:created xsi:type="dcterms:W3CDTF">2021-10-11T17:28:44Z</dcterms:created>
  <dcterms:modified xsi:type="dcterms:W3CDTF">2021-10-11T17:28:44Z</dcterms:modified>
</cp:coreProperties>
</file>