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Spelling homework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Frost    </w:t>
      </w:r>
      <w:r>
        <w:t xml:space="preserve">   Vault    </w:t>
      </w:r>
      <w:r>
        <w:t xml:space="preserve">   Crawl    </w:t>
      </w:r>
      <w:r>
        <w:t xml:space="preserve">   Song    </w:t>
      </w:r>
      <w:r>
        <w:t xml:space="preserve">   Laugh    </w:t>
      </w:r>
      <w:r>
        <w:t xml:space="preserve">   Sauce    </w:t>
      </w:r>
      <w:r>
        <w:t xml:space="preserve">   Fault    </w:t>
      </w:r>
      <w:r>
        <w:t xml:space="preserve">   Caught    </w:t>
      </w:r>
      <w:r>
        <w:t xml:space="preserve">   Saw    </w:t>
      </w:r>
      <w:r>
        <w:t xml:space="preserve">   Cloth    </w:t>
      </w:r>
      <w:r>
        <w:t xml:space="preserve">   Cross    </w:t>
      </w:r>
      <w:r>
        <w:t xml:space="preserve">   Hawk    </w:t>
      </w:r>
      <w:r>
        <w:t xml:space="preserve">   Pause    </w:t>
      </w:r>
      <w:r>
        <w:t xml:space="preserve">   Draw    </w:t>
      </w:r>
      <w:r>
        <w:t xml:space="preserve">   Claw    </w:t>
      </w:r>
      <w:r>
        <w:t xml:space="preserve">   Straw    </w:t>
      </w:r>
      <w:r>
        <w:t xml:space="preserve">   Lawn    </w:t>
      </w:r>
      <w:r>
        <w:t xml:space="preserve">   Shawl    </w:t>
      </w:r>
      <w:r>
        <w:t xml:space="preserve">   Dawn    </w:t>
      </w:r>
      <w:r>
        <w:t xml:space="preserve">   Haunnt    </w:t>
      </w:r>
      <w:r>
        <w:t xml:space="preserve">   Haul    </w:t>
      </w:r>
      <w:r>
        <w:t xml:space="preserve">   Taught    </w:t>
      </w:r>
      <w:r>
        <w:t xml:space="preserve">   Law    </w:t>
      </w:r>
      <w:r>
        <w:t xml:space="preserve">   Paws    </w:t>
      </w:r>
      <w:r>
        <w:t xml:space="preserve">   Cause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homework </dc:title>
  <dcterms:created xsi:type="dcterms:W3CDTF">2021-10-11T17:30:04Z</dcterms:created>
  <dcterms:modified xsi:type="dcterms:W3CDTF">2021-10-11T17:30:04Z</dcterms:modified>
</cp:coreProperties>
</file>