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job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heirloom    </w:t>
      </w:r>
      <w:r>
        <w:t xml:space="preserve">   turquoise    </w:t>
      </w:r>
      <w:r>
        <w:t xml:space="preserve">   taut    </w:t>
      </w:r>
      <w:r>
        <w:t xml:space="preserve">   adjoin    </w:t>
      </w:r>
      <w:r>
        <w:t xml:space="preserve">   bountiful    </w:t>
      </w:r>
      <w:r>
        <w:t xml:space="preserve">   hawk    </w:t>
      </w:r>
      <w:r>
        <w:t xml:space="preserve">   loose    </w:t>
      </w:r>
      <w:r>
        <w:t xml:space="preserve">   haul    </w:t>
      </w:r>
      <w:r>
        <w:t xml:space="preserve">   moist    </w:t>
      </w:r>
      <w:r>
        <w:t xml:space="preserve">   scoop    </w:t>
      </w:r>
      <w:r>
        <w:t xml:space="preserve">   appoint    </w:t>
      </w:r>
      <w:r>
        <w:t xml:space="preserve">   clause    </w:t>
      </w:r>
      <w:r>
        <w:t xml:space="preserve">   roost    </w:t>
      </w:r>
      <w:r>
        <w:t xml:space="preserve">   noun    </w:t>
      </w:r>
      <w:r>
        <w:t xml:space="preserve">   trout    </w:t>
      </w:r>
      <w:r>
        <w:t xml:space="preserve">   gloom    </w:t>
      </w:r>
      <w:r>
        <w:t xml:space="preserve">   hoist    </w:t>
      </w:r>
      <w:r>
        <w:t xml:space="preserve">   foul    </w:t>
      </w:r>
      <w:r>
        <w:t xml:space="preserve">   groove    </w:t>
      </w:r>
      <w:r>
        <w:t xml:space="preserve">   mound    </w:t>
      </w:r>
      <w:r>
        <w:t xml:space="preserve">   naughty    </w:t>
      </w:r>
      <w:r>
        <w:t xml:space="preserve">   sought    </w:t>
      </w:r>
      <w:r>
        <w:t xml:space="preserve">   avoid    </w:t>
      </w:r>
      <w:r>
        <w:t xml:space="preserve">   squawk    </w:t>
      </w:r>
      <w:r>
        <w:t xml:space="preserve">   vault    </w:t>
      </w:r>
      <w:r>
        <w:t xml:space="preserve">   annoy    </w:t>
      </w:r>
      <w:r>
        <w:t xml:space="preserve">   crouch    </w:t>
      </w:r>
      <w:r>
        <w:t xml:space="preserve">   droop    </w:t>
      </w:r>
      <w:r>
        <w:t xml:space="preserve">   sprout    </w:t>
      </w:r>
      <w:r>
        <w:t xml:space="preserve">   bloom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job</dc:title>
  <dcterms:created xsi:type="dcterms:W3CDTF">2021-10-11T17:29:19Z</dcterms:created>
  <dcterms:modified xsi:type="dcterms:W3CDTF">2021-10-11T17:29:19Z</dcterms:modified>
</cp:coreProperties>
</file>