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10--frequently misspelled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vanish from sight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chose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someone you know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beginning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find it in the dictionary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changeable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disagreement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different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accomplishment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analyze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past form of deal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calendar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remove a common factor from both the numerator and denominator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argument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pillar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dessert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opposite of presence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accommodate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sweet treat at the end of a meal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achievement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advantage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absence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adjective form of anxiety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cancel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clumsy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advice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start of something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beautiful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opinion given as to what to do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anxious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make room for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benefit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able to be altered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dealt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sure of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awkward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very pretty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curiosity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look on it for the date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acquaintance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picked out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disappear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group of people chosen to do a certain thing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committee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it killed the cat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definition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not the same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column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examine the parts of a thing or idea to see how they fit together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certain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10--frequently misspelled</dc:title>
  <dcterms:created xsi:type="dcterms:W3CDTF">2021-10-11T17:32:32Z</dcterms:created>
  <dcterms:modified xsi:type="dcterms:W3CDTF">2021-10-11T17:32:32Z</dcterms:modified>
</cp:coreProperties>
</file>