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forever    </w:t>
      </w:r>
      <w:r>
        <w:t xml:space="preserve">   famous    </w:t>
      </w:r>
      <w:r>
        <w:t xml:space="preserve">   education    </w:t>
      </w:r>
      <w:r>
        <w:t xml:space="preserve">   eager    </w:t>
      </w:r>
      <w:r>
        <w:t xml:space="preserve">   disguise    </w:t>
      </w:r>
      <w:r>
        <w:t xml:space="preserve">   dirty    </w:t>
      </w:r>
      <w:r>
        <w:t xml:space="preserve">   beginner    </w:t>
      </w:r>
      <w:r>
        <w:t xml:space="preserve">   banker    </w:t>
      </w:r>
      <w:r>
        <w:t xml:space="preserve">   activity    </w:t>
      </w:r>
      <w:r>
        <w:t xml:space="preserve">   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</dc:title>
  <dcterms:created xsi:type="dcterms:W3CDTF">2021-10-11T17:32:29Z</dcterms:created>
  <dcterms:modified xsi:type="dcterms:W3CDTF">2021-10-11T17:32:29Z</dcterms:modified>
</cp:coreProperties>
</file>