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character    </w:t>
      </w:r>
      <w:r>
        <w:t xml:space="preserve">   require    </w:t>
      </w:r>
      <w:r>
        <w:t xml:space="preserve">   sequence    </w:t>
      </w:r>
      <w:r>
        <w:t xml:space="preserve">   inquire    </w:t>
      </w:r>
      <w:r>
        <w:t xml:space="preserve">   knothole    </w:t>
      </w:r>
      <w:r>
        <w:t xml:space="preserve">   orchestra    </w:t>
      </w:r>
      <w:r>
        <w:t xml:space="preserve">   mechanic    </w:t>
      </w:r>
      <w:r>
        <w:t xml:space="preserve">   earthquake    </w:t>
      </w:r>
      <w:r>
        <w:t xml:space="preserve">   kneeling    </w:t>
      </w:r>
      <w:r>
        <w:t xml:space="preserve">   questions    </w:t>
      </w:r>
      <w:r>
        <w:t xml:space="preserve">   speaker    </w:t>
      </w:r>
      <w:r>
        <w:t xml:space="preserve">   quarrel    </w:t>
      </w:r>
      <w:r>
        <w:t xml:space="preserve">   knowing    </w:t>
      </w:r>
      <w:r>
        <w:t xml:space="preserve">   quickly    </w:t>
      </w:r>
      <w:r>
        <w:t xml:space="preserve">   quarter    </w:t>
      </w:r>
      <w:r>
        <w:t xml:space="preserve">   jacket    </w:t>
      </w:r>
      <w:r>
        <w:t xml:space="preserve">   knocked    </w:t>
      </w:r>
      <w:r>
        <w:t xml:space="preserve">   shake    </w:t>
      </w:r>
      <w:r>
        <w:t xml:space="preserve">   aches    </w:t>
      </w:r>
      <w:r>
        <w:t xml:space="preserve">   quiet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</dc:title>
  <dcterms:created xsi:type="dcterms:W3CDTF">2021-10-11T17:31:18Z</dcterms:created>
  <dcterms:modified xsi:type="dcterms:W3CDTF">2021-10-11T17:31:18Z</dcterms:modified>
</cp:coreProperties>
</file>