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24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forecast    </w:t>
      </w:r>
      <w:r>
        <w:t xml:space="preserve">   future    </w:t>
      </w:r>
      <w:r>
        <w:t xml:space="preserve">   outcome    </w:t>
      </w:r>
      <w:r>
        <w:t xml:space="preserve">   numeral    </w:t>
      </w:r>
      <w:r>
        <w:t xml:space="preserve">   measurement    </w:t>
      </w:r>
      <w:r>
        <w:t xml:space="preserve">   outdoors    </w:t>
      </w:r>
      <w:r>
        <w:t xml:space="preserve">   hallway    </w:t>
      </w:r>
      <w:r>
        <w:t xml:space="preserve">   baseball    </w:t>
      </w:r>
      <w:r>
        <w:t xml:space="preserve">   rainbow    </w:t>
      </w:r>
      <w:r>
        <w:t xml:space="preserve">   sunshine    </w:t>
      </w:r>
      <w:r>
        <w:t xml:space="preserve">   football    </w:t>
      </w:r>
      <w:r>
        <w:t xml:space="preserve">   everyone    </w:t>
      </w:r>
      <w:r>
        <w:t xml:space="preserve">   classroom    </w:t>
      </w:r>
      <w:r>
        <w:t xml:space="preserve">   bookcase    </w:t>
      </w:r>
      <w:r>
        <w:t xml:space="preserve">   sunset    </w:t>
      </w:r>
      <w:r>
        <w:t xml:space="preserve">   notebook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24</dc:title>
  <dcterms:created xsi:type="dcterms:W3CDTF">2021-10-11T17:32:23Z</dcterms:created>
  <dcterms:modified xsi:type="dcterms:W3CDTF">2021-10-11T17:32:23Z</dcterms:modified>
</cp:coreProperties>
</file>