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list 25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daughter    </w:t>
      </w:r>
      <w:r>
        <w:t xml:space="preserve">   caught    </w:t>
      </w:r>
      <w:r>
        <w:t xml:space="preserve">   taught    </w:t>
      </w:r>
      <w:r>
        <w:t xml:space="preserve">   thought    </w:t>
      </w:r>
      <w:r>
        <w:t xml:space="preserve">   fought    </w:t>
      </w:r>
      <w:r>
        <w:t xml:space="preserve">   brought    </w:t>
      </w:r>
      <w:r>
        <w:t xml:space="preserve">   bought    </w:t>
      </w:r>
      <w:r>
        <w:t xml:space="preserve">   tough    </w:t>
      </w:r>
      <w:r>
        <w:t xml:space="preserve">   rough    </w:t>
      </w:r>
      <w:r>
        <w:t xml:space="preserve">   echoes    </w:t>
      </w:r>
      <w:r>
        <w:t xml:space="preserve">   echo    </w:t>
      </w:r>
      <w:r>
        <w:t xml:space="preserve">   chorus    </w:t>
      </w:r>
      <w:r>
        <w:t xml:space="preserve">   elephant    </w:t>
      </w:r>
      <w:r>
        <w:t xml:space="preserve">   alphabet    </w:t>
      </w:r>
      <w:r>
        <w:t xml:space="preserve">   telephone    </w:t>
      </w:r>
      <w:r>
        <w:t xml:space="preserve">   graph    </w:t>
      </w:r>
      <w:r>
        <w:t xml:space="preserve">   phrase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25</dc:title>
  <dcterms:created xsi:type="dcterms:W3CDTF">2021-10-11T17:32:08Z</dcterms:created>
  <dcterms:modified xsi:type="dcterms:W3CDTF">2021-10-11T17:32:08Z</dcterms:modified>
</cp:coreProperties>
</file>