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#25 More prefixes and 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is very 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 always gave  _________________ gifts to her friends.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Dangerous or risky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__________ could not be held at the center, because of covid.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_____________ between the two girls was remarkable.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boy have a _________________ smile on his 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She gives her friends ____________, with their writing.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We should __________ good people for good deeds.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fire department was called to ____________ the blaze.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She thinks this crossword puzzle is ______________ difficult.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has grown ______ and emotionally this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bugs are forcing us to ____________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After a few moments of ___________ he began to speak.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 will have a lot of __________ at the swimming meet this weekend.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can work in here without any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Give permission for something to happen.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elephant was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 has a lot of ______________ with crossword puzzles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____________ our class has Spanish every week.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Long distance runners need great 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#25 More prefixes and suffixes</dc:title>
  <dcterms:created xsi:type="dcterms:W3CDTF">2021-10-11T17:32:14Z</dcterms:created>
  <dcterms:modified xsi:type="dcterms:W3CDTF">2021-10-11T17:32:14Z</dcterms:modified>
</cp:coreProperties>
</file>