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27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investigate    </w:t>
      </w:r>
      <w:r>
        <w:t xml:space="preserve">   obvious    </w:t>
      </w:r>
      <w:r>
        <w:t xml:space="preserve">   persuade    </w:t>
      </w:r>
      <w:r>
        <w:t xml:space="preserve">   checkup    </w:t>
      </w:r>
      <w:r>
        <w:t xml:space="preserve">   vitamins    </w:t>
      </w:r>
      <w:r>
        <w:t xml:space="preserve">   nutrition    </w:t>
      </w:r>
      <w:r>
        <w:t xml:space="preserve">   exercise    </w:t>
      </w:r>
      <w:r>
        <w:t xml:space="preserve">   stomach    </w:t>
      </w:r>
      <w:r>
        <w:t xml:space="preserve">   probably    </w:t>
      </w:r>
      <w:r>
        <w:t xml:space="preserve">   niece    </w:t>
      </w:r>
      <w:r>
        <w:t xml:space="preserve">   camera    </w:t>
      </w:r>
      <w:r>
        <w:t xml:space="preserve">   keyboard    </w:t>
      </w:r>
      <w:r>
        <w:t xml:space="preserve">   earrings    </w:t>
      </w:r>
      <w:r>
        <w:t xml:space="preserve">   harmony    </w:t>
      </w:r>
      <w:r>
        <w:t xml:space="preserve">   microphone    </w:t>
      </w:r>
      <w:r>
        <w:t xml:space="preserve">   breakfast    </w:t>
      </w:r>
      <w:r>
        <w:t xml:space="preserve">   scheme    </w:t>
      </w:r>
      <w:r>
        <w:t xml:space="preserve">   cushion    </w:t>
      </w:r>
      <w:r>
        <w:t xml:space="preserve">   windshield    </w:t>
      </w:r>
      <w:r>
        <w:t xml:space="preserve">   orchard    </w:t>
      </w:r>
      <w:r>
        <w:t xml:space="preserve">   gentle    </w:t>
      </w:r>
      <w:r>
        <w:t xml:space="preserve">   whimpering    </w:t>
      </w:r>
      <w:r>
        <w:t xml:space="preserve">   container    </w:t>
      </w:r>
      <w:r>
        <w:t xml:space="preserve">   happened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27</dc:title>
  <dcterms:created xsi:type="dcterms:W3CDTF">2021-10-11T17:32:06Z</dcterms:created>
  <dcterms:modified xsi:type="dcterms:W3CDTF">2021-10-11T17:32:06Z</dcterms:modified>
</cp:coreProperties>
</file>