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Spelling 'ou' as in touch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courageous    </w:t>
      </w:r>
      <w:r>
        <w:t xml:space="preserve">   toughest    </w:t>
      </w:r>
      <w:r>
        <w:t xml:space="preserve">   rougher    </w:t>
      </w:r>
      <w:r>
        <w:t xml:space="preserve">   troubled    </w:t>
      </w:r>
      <w:r>
        <w:t xml:space="preserve">   doubled    </w:t>
      </w:r>
      <w:r>
        <w:t xml:space="preserve">   touching    </w:t>
      </w:r>
      <w:r>
        <w:t xml:space="preserve">   touched    </w:t>
      </w:r>
      <w:r>
        <w:t xml:space="preserve">   younger    </w:t>
      </w:r>
      <w:r>
        <w:t xml:space="preserve">   youngest    </w:t>
      </w:r>
      <w:r>
        <w:t xml:space="preserve">   couple    </w:t>
      </w:r>
      <w:r>
        <w:t xml:space="preserve">   tough    </w:t>
      </w:r>
      <w:r>
        <w:t xml:space="preserve">   rough    </w:t>
      </w:r>
      <w:r>
        <w:t xml:space="preserve">   courage    </w:t>
      </w:r>
      <w:r>
        <w:t xml:space="preserve">   trouble    </w:t>
      </w:r>
      <w:r>
        <w:t xml:space="preserve">   double    </w:t>
      </w:r>
      <w:r>
        <w:t xml:space="preserve">   enough    </w:t>
      </w:r>
      <w:r>
        <w:t xml:space="preserve">   cousin    </w:t>
      </w:r>
      <w:r>
        <w:t xml:space="preserve">   country    </w:t>
      </w:r>
      <w:r>
        <w:t xml:space="preserve">   young    </w:t>
      </w:r>
      <w:r>
        <w:t xml:space="preserve">   touch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'ou' as in touch</dc:title>
  <dcterms:created xsi:type="dcterms:W3CDTF">2021-10-11T17:25:32Z</dcterms:created>
  <dcterms:modified xsi:type="dcterms:W3CDTF">2021-10-11T17:25:32Z</dcterms:modified>
</cp:coreProperties>
</file>