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packet #26 Shea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Geometry    </w:t>
      </w:r>
      <w:r>
        <w:t xml:space="preserve">   Opportunity    </w:t>
      </w:r>
      <w:r>
        <w:t xml:space="preserve">   Revolution    </w:t>
      </w:r>
      <w:r>
        <w:t xml:space="preserve">   Pique    </w:t>
      </w:r>
      <w:r>
        <w:t xml:space="preserve">   Perturbing    </w:t>
      </w:r>
      <w:r>
        <w:t xml:space="preserve">   Except    </w:t>
      </w:r>
      <w:r>
        <w:t xml:space="preserve">   Perceived    </w:t>
      </w:r>
      <w:r>
        <w:t xml:space="preserve">   Lieutenant    </w:t>
      </w:r>
      <w:r>
        <w:t xml:space="preserve">   Colonist    </w:t>
      </w:r>
      <w:r>
        <w:t xml:space="preserve">   Laboratory    </w:t>
      </w:r>
      <w:r>
        <w:t xml:space="preserve">   Persistent    </w:t>
      </w:r>
      <w:r>
        <w:t xml:space="preserve">   Hostel    </w:t>
      </w:r>
      <w:r>
        <w:t xml:space="preserve">   Headache    </w:t>
      </w:r>
      <w:r>
        <w:t xml:space="preserve">   Specialist    </w:t>
      </w:r>
      <w:r>
        <w:t xml:space="preserve">   Perjury    </w:t>
      </w:r>
      <w:r>
        <w:t xml:space="preserve">   Ponder    </w:t>
      </w:r>
      <w:r>
        <w:t xml:space="preserve">   Pending    </w:t>
      </w:r>
      <w:r>
        <w:t xml:space="preserve">   Companion    </w:t>
      </w:r>
      <w:r>
        <w:t xml:space="preserve">   Specific    </w:t>
      </w:r>
      <w:r>
        <w:t xml:space="preserve">   Newsstand    </w:t>
      </w:r>
      <w:r>
        <w:t xml:space="preserve">   Regulate    </w:t>
      </w:r>
      <w:r>
        <w:t xml:space="preserve">   Hospital    </w:t>
      </w:r>
      <w:r>
        <w:t xml:space="preserve">   Poised    </w:t>
      </w:r>
      <w:r>
        <w:t xml:space="preserve">   Threatening    </w:t>
      </w:r>
      <w:r>
        <w:t xml:space="preserve">   Pamper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packet #26 Shea </dc:title>
  <dcterms:created xsi:type="dcterms:W3CDTF">2021-10-11T17:34:29Z</dcterms:created>
  <dcterms:modified xsi:type="dcterms:W3CDTF">2021-10-11T17:34:29Z</dcterms:modified>
</cp:coreProperties>
</file>