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pasta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crumble    </w:t>
      </w:r>
      <w:r>
        <w:t xml:space="preserve">   crumb    </w:t>
      </w:r>
      <w:r>
        <w:t xml:space="preserve">   composition    </w:t>
      </w:r>
      <w:r>
        <w:t xml:space="preserve">   compose    </w:t>
      </w:r>
      <w:r>
        <w:t xml:space="preserve">   metric    </w:t>
      </w:r>
      <w:r>
        <w:t xml:space="preserve">   meter    </w:t>
      </w:r>
      <w:r>
        <w:t xml:space="preserve">   health    </w:t>
      </w:r>
      <w:r>
        <w:t xml:space="preserve">   heal    </w:t>
      </w:r>
      <w:r>
        <w:t xml:space="preserve">   relate    </w:t>
      </w:r>
      <w:r>
        <w:t xml:space="preserve">   rhombus    </w:t>
      </w:r>
      <w:r>
        <w:t xml:space="preserve">   parallelogram    </w:t>
      </w:r>
      <w:r>
        <w:t xml:space="preserve">   degree    </w:t>
      </w:r>
      <w:r>
        <w:t xml:space="preserve">   geomtry    </w:t>
      </w:r>
      <w:r>
        <w:t xml:space="preserve">   vertex    </w:t>
      </w:r>
      <w:r>
        <w:t xml:space="preserve">   acute angle    </w:t>
      </w:r>
      <w:r>
        <w:t xml:space="preserve">   obtuse angle    </w:t>
      </w:r>
      <w:r>
        <w:t xml:space="preserve">   straight angle    </w:t>
      </w:r>
      <w:r>
        <w:t xml:space="preserve">   line segment    </w:t>
      </w:r>
      <w:r>
        <w:t xml:space="preserve">   protracter    </w:t>
      </w:r>
      <w:r>
        <w:t xml:space="preserve">   relative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pasta</dc:title>
  <dcterms:created xsi:type="dcterms:W3CDTF">2021-10-11T17:35:41Z</dcterms:created>
  <dcterms:modified xsi:type="dcterms:W3CDTF">2021-10-11T17:35:41Z</dcterms:modified>
</cp:coreProperties>
</file>