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pattern ..................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enjoyable    </w:t>
      </w:r>
      <w:r>
        <w:t xml:space="preserve">   clown     </w:t>
      </w:r>
      <w:r>
        <w:t xml:space="preserve">   voyage    </w:t>
      </w:r>
      <w:r>
        <w:t xml:space="preserve">   power     </w:t>
      </w:r>
      <w:r>
        <w:t xml:space="preserve">   employ    </w:t>
      </w:r>
      <w:r>
        <w:t xml:space="preserve">   flower     </w:t>
      </w:r>
      <w:r>
        <w:t xml:space="preserve">   annoy    </w:t>
      </w:r>
      <w:r>
        <w:t xml:space="preserve">   towel     </w:t>
      </w:r>
      <w:r>
        <w:t xml:space="preserve">   flowering    </w:t>
      </w:r>
      <w:r>
        <w:t xml:space="preserve">   crown     </w:t>
      </w:r>
      <w:r>
        <w:t xml:space="preserve">   powerful    </w:t>
      </w:r>
      <w:r>
        <w:t xml:space="preserve">   brown     </w:t>
      </w:r>
      <w:r>
        <w:t xml:space="preserve">   shower    </w:t>
      </w:r>
      <w:r>
        <w:t xml:space="preserve">   howl     </w:t>
      </w:r>
      <w:r>
        <w:t xml:space="preserve">   rounder    </w:t>
      </w:r>
      <w:r>
        <w:t xml:space="preserve">   town     </w:t>
      </w:r>
      <w:r>
        <w:t xml:space="preserve">   pounding    </w:t>
      </w:r>
      <w:r>
        <w:t xml:space="preserve">   down     </w:t>
      </w:r>
      <w:r>
        <w:t xml:space="preserve">   found    </w:t>
      </w:r>
      <w:r>
        <w:t xml:space="preserve">   owl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pattern ..................</dc:title>
  <dcterms:created xsi:type="dcterms:W3CDTF">2021-10-11T17:35:46Z</dcterms:created>
  <dcterms:modified xsi:type="dcterms:W3CDTF">2021-10-11T17:35:46Z</dcterms:modified>
</cp:coreProperties>
</file>