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Sauerkraut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Safari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Barbecue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Khaki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Succotash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Tsunami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Kiosk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Macaroni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Kimono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Papaya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Stampede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Banquet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Artichock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Buffet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Waltz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Hula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puzzel</dc:title>
  <dcterms:created xsi:type="dcterms:W3CDTF">2021-10-11T17:35:46Z</dcterms:created>
  <dcterms:modified xsi:type="dcterms:W3CDTF">2021-10-11T17:35:46Z</dcterms:modified>
</cp:coreProperties>
</file>