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weightless    </w:t>
      </w:r>
      <w:r>
        <w:t xml:space="preserve">   vacancy    </w:t>
      </w:r>
      <w:r>
        <w:t xml:space="preserve">   stranger    </w:t>
      </w:r>
      <w:r>
        <w:t xml:space="preserve">   straighten    </w:t>
      </w:r>
      <w:r>
        <w:t xml:space="preserve">   radiation    </w:t>
      </w:r>
      <w:r>
        <w:t xml:space="preserve">   patience    </w:t>
      </w:r>
      <w:r>
        <w:t xml:space="preserve">   obeyed    </w:t>
      </w:r>
      <w:r>
        <w:t xml:space="preserve">   gratefully    </w:t>
      </w:r>
      <w:r>
        <w:t xml:space="preserve">   gracious    </w:t>
      </w:r>
      <w:r>
        <w:t xml:space="preserve">   estimation    </w:t>
      </w:r>
      <w:r>
        <w:t xml:space="preserve">   dangerously    </w:t>
      </w:r>
      <w:r>
        <w:t xml:space="preserve">   contagious    </w:t>
      </w:r>
      <w:r>
        <w:t xml:space="preserve">   complaint    </w:t>
      </w:r>
      <w:r>
        <w:t xml:space="preserve">   celebrate    </w:t>
      </w:r>
      <w:r>
        <w:t xml:space="preserve">   campaign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puzzle</dc:title>
  <dcterms:created xsi:type="dcterms:W3CDTF">2021-10-11T17:36:08Z</dcterms:created>
  <dcterms:modified xsi:type="dcterms:W3CDTF">2021-10-11T17:36:08Z</dcterms:modified>
</cp:coreProperties>
</file>