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the Long /I/ Sound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midnight    </w:t>
      </w:r>
      <w:r>
        <w:t xml:space="preserve">   tight    </w:t>
      </w:r>
      <w:r>
        <w:t xml:space="preserve">   sighs    </w:t>
      </w:r>
      <w:r>
        <w:t xml:space="preserve">   replies    </w:t>
      </w:r>
      <w:r>
        <w:t xml:space="preserve">   slight    </w:t>
      </w:r>
      <w:r>
        <w:t xml:space="preserve">   frightening    </w:t>
      </w:r>
      <w:r>
        <w:t xml:space="preserve">   might    </w:t>
      </w:r>
      <w:r>
        <w:t xml:space="preserve">   fight    </w:t>
      </w:r>
      <w:r>
        <w:t xml:space="preserve">   sight    </w:t>
      </w:r>
      <w:r>
        <w:t xml:space="preserve">   die    </w:t>
      </w:r>
      <w:r>
        <w:t xml:space="preserve">   tie    </w:t>
      </w:r>
      <w:r>
        <w:t xml:space="preserve">   pie    </w:t>
      </w:r>
      <w:r>
        <w:t xml:space="preserve">   mild    </w:t>
      </w:r>
      <w:r>
        <w:t xml:space="preserve">   mind    </w:t>
      </w:r>
      <w:r>
        <w:t xml:space="preserve">   pilot    </w:t>
      </w:r>
      <w:r>
        <w:t xml:space="preserve">   blind    </w:t>
      </w:r>
      <w:r>
        <w:t xml:space="preserve">   silent    </w:t>
      </w:r>
      <w:r>
        <w:t xml:space="preserve">   night    </w:t>
      </w:r>
      <w:r>
        <w:t xml:space="preserve">   find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the Long /I/ Sound</dc:title>
  <dcterms:created xsi:type="dcterms:W3CDTF">2021-10-11T17:36:01Z</dcterms:created>
  <dcterms:modified xsi:type="dcterms:W3CDTF">2021-10-11T17:36:01Z</dcterms:modified>
</cp:coreProperties>
</file>