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unit 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Jazmine    </w:t>
      </w:r>
      <w:r>
        <w:t xml:space="preserve">   simple    </w:t>
      </w:r>
      <w:r>
        <w:t xml:space="preserve">   trouble    </w:t>
      </w:r>
      <w:r>
        <w:t xml:space="preserve">   special    </w:t>
      </w:r>
      <w:r>
        <w:t xml:space="preserve">   nickel    </w:t>
      </w:r>
      <w:r>
        <w:t xml:space="preserve">   title    </w:t>
      </w:r>
      <w:r>
        <w:t xml:space="preserve">   fossil    </w:t>
      </w:r>
      <w:r>
        <w:t xml:space="preserve">   article    </w:t>
      </w:r>
      <w:r>
        <w:t xml:space="preserve">   quarrel    </w:t>
      </w:r>
      <w:r>
        <w:t xml:space="preserve">   stumble    </w:t>
      </w:r>
      <w:r>
        <w:t xml:space="preserve">   global    </w:t>
      </w:r>
      <w:r>
        <w:t xml:space="preserve">   channel    </w:t>
      </w:r>
      <w:r>
        <w:t xml:space="preserve">   bicycle    </w:t>
      </w:r>
      <w:r>
        <w:t xml:space="preserve">   local    </w:t>
      </w:r>
      <w:r>
        <w:t xml:space="preserve">   level    </w:t>
      </w:r>
      <w:r>
        <w:t xml:space="preserve">   struggle    </w:t>
      </w:r>
      <w:r>
        <w:t xml:space="preserve">   pupil    </w:t>
      </w:r>
      <w:r>
        <w:t xml:space="preserve">   needle angel    </w:t>
      </w:r>
      <w:r>
        <w:t xml:space="preserve">   normal    </w:t>
      </w:r>
      <w:r>
        <w:t xml:space="preserve">   angle    </w:t>
      </w:r>
      <w:r>
        <w:t xml:space="preserve">   legal    </w:t>
      </w:r>
      <w:r>
        <w:t xml:space="preserve">   puzzle    </w:t>
      </w:r>
      <w:r>
        <w:t xml:space="preserve">   label    </w:t>
      </w:r>
      <w:r>
        <w:t xml:space="preserve">   whistle    </w:t>
      </w:r>
      <w:r>
        <w:t xml:space="preserve">   central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unit 17</dc:title>
  <dcterms:created xsi:type="dcterms:W3CDTF">2021-10-11T17:36:54Z</dcterms:created>
  <dcterms:modified xsi:type="dcterms:W3CDTF">2021-10-11T17:36:54Z</dcterms:modified>
</cp:coreProperties>
</file>