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week 10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noticeble    </w:t>
      </w:r>
      <w:r>
        <w:t xml:space="preserve">   obedient    </w:t>
      </w:r>
      <w:r>
        <w:t xml:space="preserve">   casserole    </w:t>
      </w:r>
      <w:r>
        <w:t xml:space="preserve">   groceries    </w:t>
      </w:r>
      <w:r>
        <w:t xml:space="preserve">   appropriate    </w:t>
      </w:r>
      <w:r>
        <w:t xml:space="preserve">   coordinate    </w:t>
      </w:r>
      <w:r>
        <w:t xml:space="preserve">   cocoa    </w:t>
      </w:r>
      <w:r>
        <w:t xml:space="preserve">   studio    </w:t>
      </w:r>
      <w:r>
        <w:t xml:space="preserve">   boulder    </w:t>
      </w:r>
      <w:r>
        <w:t xml:space="preserve">   broach    </w:t>
      </w:r>
      <w:r>
        <w:t xml:space="preserve">   compose    </w:t>
      </w:r>
      <w:r>
        <w:t xml:space="preserve">   moment    </w:t>
      </w:r>
      <w:r>
        <w:t xml:space="preserve">   swollen    </w:t>
      </w:r>
      <w:r>
        <w:t xml:space="preserve">   wholly    </w:t>
      </w:r>
      <w:r>
        <w:t xml:space="preserve">   elbow    </w:t>
      </w:r>
      <w:r>
        <w:t xml:space="preserve">   ghost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week 10</dc:title>
  <dcterms:created xsi:type="dcterms:W3CDTF">2021-10-11T17:38:04Z</dcterms:created>
  <dcterms:modified xsi:type="dcterms:W3CDTF">2021-10-11T17:38:04Z</dcterms:modified>
</cp:coreProperties>
</file>