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abilities    </w:t>
      </w:r>
      <w:r>
        <w:t xml:space="preserve">   armies    </w:t>
      </w:r>
      <w:r>
        <w:t xml:space="preserve">   busier    </w:t>
      </w:r>
      <w:r>
        <w:t xml:space="preserve">   condolences    </w:t>
      </w:r>
      <w:r>
        <w:t xml:space="preserve">   countries    </w:t>
      </w:r>
      <w:r>
        <w:t xml:space="preserve">   dictator    </w:t>
      </w:r>
      <w:r>
        <w:t xml:space="preserve">   dirtier    </w:t>
      </w:r>
      <w:r>
        <w:t xml:space="preserve">   dizziness    </w:t>
      </w:r>
      <w:r>
        <w:t xml:space="preserve">   duties    </w:t>
      </w:r>
      <w:r>
        <w:t xml:space="preserve">   emptiness    </w:t>
      </w:r>
      <w:r>
        <w:t xml:space="preserve">   enemies    </w:t>
      </w:r>
      <w:r>
        <w:t xml:space="preserve">   happiness    </w:t>
      </w:r>
      <w:r>
        <w:t xml:space="preserve">   ladies    </w:t>
      </w:r>
      <w:r>
        <w:t xml:space="preserve">   liberties    </w:t>
      </w:r>
      <w:r>
        <w:t xml:space="preserve">   lilies    </w:t>
      </w:r>
      <w:r>
        <w:t xml:space="preserve">   notorious    </w:t>
      </w:r>
      <w:r>
        <w:t xml:space="preserve">   pitied    </w:t>
      </w:r>
      <w:r>
        <w:t xml:space="preserve">   replies    </w:t>
      </w:r>
      <w:r>
        <w:t xml:space="preserve">   scariest    </w:t>
      </w:r>
      <w:r>
        <w:t xml:space="preserve">   sombrero    </w:t>
      </w:r>
      <w:r>
        <w:t xml:space="preserve">   spied    </w:t>
      </w:r>
      <w:r>
        <w:t xml:space="preserve">   tiniest    </w:t>
      </w:r>
      <w:r>
        <w:t xml:space="preserve">   urgently    </w:t>
      </w:r>
      <w:r>
        <w:t xml:space="preserve">   victories    </w:t>
      </w:r>
      <w:r>
        <w:t xml:space="preserve">   worthiness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25</dc:title>
  <dcterms:created xsi:type="dcterms:W3CDTF">2021-10-11T17:38:27Z</dcterms:created>
  <dcterms:modified xsi:type="dcterms:W3CDTF">2021-10-11T17:38:27Z</dcterms:modified>
</cp:coreProperties>
</file>