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June    </w:t>
      </w:r>
      <w:r>
        <w:t xml:space="preserve">   brute    </w:t>
      </w:r>
      <w:r>
        <w:t xml:space="preserve">   broke    </w:t>
      </w:r>
      <w:r>
        <w:t xml:space="preserve">   home    </w:t>
      </w:r>
      <w:r>
        <w:t xml:space="preserve">   chime    </w:t>
      </w:r>
      <w:r>
        <w:t xml:space="preserve">   bike    </w:t>
      </w:r>
      <w:r>
        <w:t xml:space="preserve">   these    </w:t>
      </w:r>
      <w:r>
        <w:t xml:space="preserve">   theme    </w:t>
      </w:r>
      <w:r>
        <w:t xml:space="preserve">   came    </w:t>
      </w:r>
      <w:r>
        <w:t xml:space="preserve">   chase    </w:t>
      </w:r>
      <w:r>
        <w:t xml:space="preserve">   bake    </w:t>
      </w:r>
      <w:r>
        <w:t xml:space="preserve">   blame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30</dc:title>
  <dcterms:created xsi:type="dcterms:W3CDTF">2021-10-11T17:37:33Z</dcterms:created>
  <dcterms:modified xsi:type="dcterms:W3CDTF">2021-10-11T17:37:33Z</dcterms:modified>
</cp:coreProperties>
</file>