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32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amazing display, eye catching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goal to achieve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under suspicion,  to think without proof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lose attention,  prevent full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admire someone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bring into the country to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people working toward one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can carry around, take with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someone who watches a game or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Machine used on a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take away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permission to leave, send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look at, to check it's right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 to get around, to transport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break in a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move to a different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weapon used to destroy enemies that are launched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display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who looks at something, to make sure it's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send to another country for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liking someone or something, being attracted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32</dc:title>
  <dcterms:created xsi:type="dcterms:W3CDTF">2021-10-11T17:37:39Z</dcterms:created>
  <dcterms:modified xsi:type="dcterms:W3CDTF">2021-10-11T17:37:39Z</dcterms:modified>
</cp:coreProperties>
</file>