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week of 10-26-15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halloween    </w:t>
      </w:r>
      <w:r>
        <w:t xml:space="preserve">   strength    </w:t>
      </w:r>
      <w:r>
        <w:t xml:space="preserve">   instruct    </w:t>
      </w:r>
      <w:r>
        <w:t xml:space="preserve">   destroy    </w:t>
      </w:r>
      <w:r>
        <w:t xml:space="preserve">   describe    </w:t>
      </w:r>
      <w:r>
        <w:t xml:space="preserve">   strangers    </w:t>
      </w:r>
      <w:r>
        <w:t xml:space="preserve">   scrape    </w:t>
      </w:r>
      <w:r>
        <w:t xml:space="preserve">   happiness    </w:t>
      </w:r>
      <w:r>
        <w:t xml:space="preserve">   began    </w:t>
      </w:r>
      <w:r>
        <w:t xml:space="preserve">   stream    </w:t>
      </w:r>
      <w:r>
        <w:t xml:space="preserve">   scratch    </w:t>
      </w:r>
      <w:r>
        <w:t xml:space="preserve">   sprout    </w:t>
      </w:r>
      <w:r>
        <w:t xml:space="preserve">   string    </w:t>
      </w:r>
      <w:r>
        <w:t xml:space="preserve">   spread    </w:t>
      </w:r>
      <w:r>
        <w:t xml:space="preserve">   strike    </w:t>
      </w:r>
      <w:r>
        <w:t xml:space="preserve">   scream    </w:t>
      </w:r>
      <w:r>
        <w:t xml:space="preserve">   stray    </w:t>
      </w:r>
      <w:r>
        <w:t xml:space="preserve">   spring    </w:t>
      </w:r>
      <w:r>
        <w:t xml:space="preserve">   strong    </w:t>
      </w:r>
      <w:r>
        <w:t xml:space="preserve">   screen    </w:t>
      </w:r>
      <w:r>
        <w:t xml:space="preserve">   stripe    </w:t>
      </w:r>
      <w:r>
        <w:t xml:space="preserve">   sprint    </w:t>
      </w:r>
      <w:r>
        <w:t xml:space="preserve">   street    </w:t>
      </w:r>
      <w:r>
        <w:t xml:space="preserve">   spray    </w:t>
      </w:r>
      <w:r>
        <w:t xml:space="preserve">   people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of 10-26-15</dc:title>
  <dcterms:created xsi:type="dcterms:W3CDTF">2021-10-11T17:38:41Z</dcterms:created>
  <dcterms:modified xsi:type="dcterms:W3CDTF">2021-10-11T17:38:41Z</dcterms:modified>
</cp:coreProperties>
</file>