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of 1-5-15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planted    </w:t>
      </w:r>
      <w:r>
        <w:t xml:space="preserve">   clearly    </w:t>
      </w:r>
      <w:r>
        <w:t xml:space="preserve">   swim    </w:t>
      </w:r>
      <w:r>
        <w:t xml:space="preserve">   shutting    </w:t>
      </w:r>
      <w:r>
        <w:t xml:space="preserve">   pencil    </w:t>
      </w:r>
      <w:r>
        <w:t xml:space="preserve">   cent    </w:t>
      </w:r>
      <w:r>
        <w:t xml:space="preserve">   have    </w:t>
      </w:r>
      <w:r>
        <w:t xml:space="preserve">   horse    </w:t>
      </w:r>
      <w:r>
        <w:t xml:space="preserve">   right    </w:t>
      </w:r>
      <w:r>
        <w:t xml:space="preserve">   write    </w:t>
      </w:r>
      <w:r>
        <w:t xml:space="preserve">   wanted    </w:t>
      </w:r>
      <w:r>
        <w:t xml:space="preserve">   photo    </w:t>
      </w:r>
      <w:r>
        <w:t xml:space="preserve">   phone    </w:t>
      </w:r>
      <w:r>
        <w:t xml:space="preserve">   comma    </w:t>
      </w:r>
      <w:r>
        <w:t xml:space="preserve">   funny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of 1-5-15</dc:title>
  <dcterms:created xsi:type="dcterms:W3CDTF">2021-10-11T17:38:33Z</dcterms:created>
  <dcterms:modified xsi:type="dcterms:W3CDTF">2021-10-11T17:38:33Z</dcterms:modified>
</cp:coreProperties>
</file>