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with "ee" and "ea"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seashore    </w:t>
      </w:r>
      <w:r>
        <w:t xml:space="preserve">   meet    </w:t>
      </w:r>
      <w:r>
        <w:t xml:space="preserve">   queen    </w:t>
      </w:r>
      <w:r>
        <w:t xml:space="preserve">   weekend    </w:t>
      </w:r>
      <w:r>
        <w:t xml:space="preserve">   each    </w:t>
      </w:r>
      <w:r>
        <w:t xml:space="preserve">   read    </w:t>
      </w:r>
      <w:r>
        <w:t xml:space="preserve">   cheap    </w:t>
      </w:r>
      <w:r>
        <w:t xml:space="preserve">   deep    </w:t>
      </w:r>
      <w:r>
        <w:t xml:space="preserve">   leap    </w:t>
      </w:r>
      <w:r>
        <w:t xml:space="preserve">   tree    </w:t>
      </w:r>
      <w:r>
        <w:t xml:space="preserve">   leaf    </w:t>
      </w:r>
      <w:r>
        <w:t xml:space="preserve">   cheese    </w:t>
      </w:r>
      <w:r>
        <w:t xml:space="preserve">   knee    </w:t>
      </w:r>
      <w:r>
        <w:t xml:space="preserve">   flea    </w:t>
      </w:r>
      <w:r>
        <w:t xml:space="preserve">   bee    </w:t>
      </w:r>
      <w:r>
        <w:t xml:space="preserve">   weave    </w:t>
      </w:r>
      <w:r>
        <w:t xml:space="preserve">   meaning    </w:t>
      </w:r>
      <w:r>
        <w:t xml:space="preserve">   sheep    </w:t>
      </w:r>
      <w:r>
        <w:t xml:space="preserve">   sneeze    </w:t>
      </w:r>
      <w:r>
        <w:t xml:space="preserve">   speak    </w:t>
      </w:r>
      <w:r>
        <w:t xml:space="preserve">   team    </w:t>
      </w:r>
      <w:r>
        <w:t xml:space="preserve">   beach    </w:t>
      </w:r>
      <w:r>
        <w:t xml:space="preserve">   wheel    </w:t>
      </w:r>
      <w:r>
        <w:t xml:space="preserve">   please    </w:t>
      </w:r>
      <w:r>
        <w:t xml:space="preserve">   teeth    </w:t>
      </w:r>
      <w:r>
        <w:t xml:space="preserve">   teach    </w:t>
      </w:r>
      <w:r>
        <w:t xml:space="preserve">   free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with "ee" and "ea"</dc:title>
  <dcterms:created xsi:type="dcterms:W3CDTF">2021-10-11T17:39:50Z</dcterms:created>
  <dcterms:modified xsi:type="dcterms:W3CDTF">2021-10-11T17:39:50Z</dcterms:modified>
</cp:coreProperties>
</file>