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spend    </w:t>
      </w:r>
      <w:r>
        <w:t xml:space="preserve">   bang    </w:t>
      </w:r>
      <w:r>
        <w:t xml:space="preserve">   think    </w:t>
      </w:r>
      <w:r>
        <w:t xml:space="preserve">   bump    </w:t>
      </w:r>
      <w:r>
        <w:t xml:space="preserve">   just    </w:t>
      </w:r>
      <w:r>
        <w:t xml:space="preserve">   flute    </w:t>
      </w:r>
      <w:r>
        <w:t xml:space="preserve">   cube    </w:t>
      </w:r>
      <w:r>
        <w:t xml:space="preserve">   use    </w:t>
      </w:r>
      <w:r>
        <w:t xml:space="preserve">   vote    </w:t>
      </w:r>
      <w:r>
        <w:t xml:space="preserve">   home    </w:t>
      </w:r>
      <w:r>
        <w:t xml:space="preserve">   broke    </w:t>
      </w:r>
      <w:r>
        <w:t xml:space="preserve">   prize    </w:t>
      </w:r>
      <w:r>
        <w:t xml:space="preserve">   mine    </w:t>
      </w:r>
      <w:r>
        <w:t xml:space="preserve">   like    </w:t>
      </w:r>
      <w:r>
        <w:t xml:space="preserve">   fine    </w:t>
      </w:r>
      <w:r>
        <w:t xml:space="preserve">   theme    </w:t>
      </w:r>
      <w:r>
        <w:t xml:space="preserve">   these    </w:t>
      </w:r>
      <w:r>
        <w:t xml:space="preserve">   game    </w:t>
      </w:r>
      <w:r>
        <w:t xml:space="preserve">   bake    </w:t>
      </w:r>
      <w:r>
        <w:t xml:space="preserve">   flake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</dc:title>
  <dcterms:created xsi:type="dcterms:W3CDTF">2021-10-11T17:38:53Z</dcterms:created>
  <dcterms:modified xsi:type="dcterms:W3CDTF">2021-10-11T17:38:53Z</dcterms:modified>
</cp:coreProperties>
</file>